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EB" w:rsidRPr="00251B77" w:rsidRDefault="00BA55EB" w:rsidP="00BA55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ПРИКАЗ</w:t>
      </w:r>
    </w:p>
    <w:p w:rsidR="00BA55EB" w:rsidRPr="00251B77" w:rsidRDefault="001807D9" w:rsidP="00BA55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 « 01» 04 .2019</w:t>
      </w:r>
      <w:r w:rsidR="00BA55EB" w:rsidRPr="0025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№   </w:t>
      </w:r>
      <w:r w:rsidR="001D4573" w:rsidRPr="0025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BA55EB" w:rsidRPr="0025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BA55EB" w:rsidRPr="00251B77" w:rsidRDefault="00BA55EB" w:rsidP="00BA55EB">
      <w:pPr>
        <w:spacing w:after="527" w:line="278" w:lineRule="exact"/>
        <w:ind w:left="20" w:right="20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5EB" w:rsidRPr="00251B77" w:rsidRDefault="00BA55EB" w:rsidP="00BA55EB">
      <w:pPr>
        <w:spacing w:after="527" w:line="278" w:lineRule="exact"/>
        <w:ind w:left="20" w:right="2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«Об утверждении Положения</w:t>
      </w:r>
      <w:r w:rsidRPr="00251B77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251B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организации питания»</w:t>
      </w:r>
    </w:p>
    <w:p w:rsidR="00BA55EB" w:rsidRPr="00251B77" w:rsidRDefault="00BA55EB" w:rsidP="00BA55EB">
      <w:pPr>
        <w:spacing w:line="370" w:lineRule="exact"/>
        <w:ind w:left="20" w:right="40" w:firstLine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статьи 37 Федерального Закона «Об образовании в РФ», </w:t>
      </w:r>
      <w:r w:rsidRPr="00251B7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 целях совершенствования организации питания в общеобразовательных учре</w:t>
      </w:r>
      <w:r w:rsidR="001807D9"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ждениях Сергокалинского района.</w:t>
      </w:r>
    </w:p>
    <w:p w:rsidR="00BA55EB" w:rsidRPr="00251B77" w:rsidRDefault="00BA55EB" w:rsidP="00BA55EB">
      <w:pPr>
        <w:spacing w:after="152" w:line="27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приказываю:</w:t>
      </w:r>
    </w:p>
    <w:p w:rsidR="00BA55EB" w:rsidRPr="00251B77" w:rsidRDefault="00BA55EB" w:rsidP="00BA55EB">
      <w:pPr>
        <w:numPr>
          <w:ilvl w:val="0"/>
          <w:numId w:val="1"/>
        </w:numPr>
        <w:tabs>
          <w:tab w:val="left" w:pos="231"/>
        </w:tabs>
        <w:spacing w:after="116" w:line="370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Положение «Об организации питания учащихся в общеобразовательных учреждениях района   1-4 классов (приложение 1).</w:t>
      </w:r>
    </w:p>
    <w:p w:rsidR="00BA55EB" w:rsidRPr="00251B77" w:rsidRDefault="00BA55EB" w:rsidP="00BA55EB">
      <w:pPr>
        <w:tabs>
          <w:tab w:val="left" w:pos="2338"/>
        </w:tabs>
        <w:spacing w:after="124" w:line="374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2.Руководителям</w:t>
      </w: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подведомственных общеобразовательных учреждений руководствоваться настоящим Положением при разработке локальных актов, регламентирующих организацию питания в школе.</w:t>
      </w:r>
    </w:p>
    <w:p w:rsidR="00BA55EB" w:rsidRPr="00251B77" w:rsidRDefault="00BA55EB" w:rsidP="00BA55EB">
      <w:pPr>
        <w:tabs>
          <w:tab w:val="left" w:pos="1743"/>
        </w:tabs>
        <w:spacing w:after="646" w:line="370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proofErr w:type="gramStart"/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AA6899" w:rsidRPr="00251B77" w:rsidRDefault="00AA6899" w:rsidP="00BA55EB">
      <w:pPr>
        <w:tabs>
          <w:tab w:val="left" w:pos="1743"/>
        </w:tabs>
        <w:spacing w:after="646" w:line="370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367E" w:rsidRPr="00251B77" w:rsidRDefault="00BA55EB">
      <w:pPr>
        <w:rPr>
          <w:rFonts w:ascii="Times New Roman" w:hAnsi="Times New Roman" w:cs="Times New Roman"/>
          <w:b/>
          <w:sz w:val="28"/>
          <w:szCs w:val="28"/>
        </w:rPr>
      </w:pPr>
      <w:r w:rsidRPr="00251B77">
        <w:rPr>
          <w:rFonts w:ascii="Times New Roman" w:hAnsi="Times New Roman" w:cs="Times New Roman"/>
          <w:b/>
          <w:sz w:val="28"/>
          <w:szCs w:val="28"/>
        </w:rPr>
        <w:t xml:space="preserve">Начальник МКУ «УО»:                                                </w:t>
      </w:r>
      <w:proofErr w:type="spellStart"/>
      <w:r w:rsidRPr="00251B77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A713D6" w:rsidRPr="00251B77" w:rsidRDefault="00A713D6">
      <w:pPr>
        <w:rPr>
          <w:rFonts w:ascii="Times New Roman" w:hAnsi="Times New Roman" w:cs="Times New Roman"/>
          <w:b/>
          <w:sz w:val="28"/>
          <w:szCs w:val="28"/>
        </w:rPr>
      </w:pPr>
    </w:p>
    <w:p w:rsidR="00A713D6" w:rsidRDefault="00A713D6">
      <w:pPr>
        <w:rPr>
          <w:b/>
        </w:rPr>
      </w:pPr>
    </w:p>
    <w:p w:rsidR="00A713D6" w:rsidRDefault="00A713D6">
      <w:pPr>
        <w:rPr>
          <w:b/>
        </w:rPr>
      </w:pPr>
    </w:p>
    <w:p w:rsidR="00A713D6" w:rsidRDefault="00A713D6">
      <w:pPr>
        <w:rPr>
          <w:b/>
        </w:rPr>
      </w:pPr>
    </w:p>
    <w:p w:rsidR="00A713D6" w:rsidRDefault="00A713D6">
      <w:pPr>
        <w:rPr>
          <w:b/>
        </w:rPr>
      </w:pPr>
    </w:p>
    <w:p w:rsidR="00AA6899" w:rsidRDefault="00AA6899">
      <w:pPr>
        <w:rPr>
          <w:b/>
        </w:rPr>
      </w:pPr>
    </w:p>
    <w:p w:rsidR="00AA6899" w:rsidRDefault="00AA6899">
      <w:pPr>
        <w:rPr>
          <w:b/>
        </w:rPr>
      </w:pPr>
    </w:p>
    <w:p w:rsidR="00AA6899" w:rsidRDefault="00AA6899">
      <w:pPr>
        <w:rPr>
          <w:b/>
        </w:rPr>
      </w:pPr>
    </w:p>
    <w:p w:rsidR="00AA6899" w:rsidRDefault="00AA6899">
      <w:pPr>
        <w:rPr>
          <w:b/>
        </w:rPr>
      </w:pPr>
    </w:p>
    <w:p w:rsidR="00AA6899" w:rsidRDefault="00AA6899">
      <w:pPr>
        <w:rPr>
          <w:b/>
        </w:rPr>
      </w:pPr>
    </w:p>
    <w:p w:rsidR="00AA6899" w:rsidRDefault="00AA6899">
      <w:pPr>
        <w:rPr>
          <w:b/>
        </w:rPr>
      </w:pPr>
    </w:p>
    <w:p w:rsidR="001D4573" w:rsidRDefault="001D4573" w:rsidP="00251B7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Утверждаю: </w:t>
      </w:r>
    </w:p>
    <w:p w:rsidR="001D4573" w:rsidRDefault="001D4573" w:rsidP="00251B7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начальник МКУ «Управления образования»</w:t>
      </w:r>
    </w:p>
    <w:p w:rsidR="00AA6899" w:rsidRDefault="001D4573" w:rsidP="00251B7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Сергокалинского района </w:t>
      </w:r>
      <w:proofErr w:type="spellStart"/>
      <w:r>
        <w:rPr>
          <w:b/>
        </w:rPr>
        <w:t>Х.Исаева</w:t>
      </w:r>
      <w:proofErr w:type="spellEnd"/>
    </w:p>
    <w:p w:rsidR="00A713D6" w:rsidRDefault="00A713D6" w:rsidP="00251B77">
      <w:pPr>
        <w:jc w:val="right"/>
        <w:rPr>
          <w:b/>
        </w:rPr>
      </w:pPr>
      <w:bookmarkStart w:id="0" w:name="_GoBack"/>
      <w:bookmarkEnd w:id="0"/>
    </w:p>
    <w:p w:rsidR="00AA6899" w:rsidRDefault="00AA6899" w:rsidP="00251B77">
      <w:pPr>
        <w:spacing w:after="236" w:line="274" w:lineRule="exact"/>
        <w:ind w:left="40" w:right="4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25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A713D6" w:rsidRP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к Приказу</w:t>
      </w:r>
    </w:p>
    <w:p w:rsidR="00A713D6" w:rsidRPr="00A713D6" w:rsidRDefault="00AA6899" w:rsidP="00251B77">
      <w:pPr>
        <w:spacing w:after="236" w:line="274" w:lineRule="exact"/>
        <w:ind w:left="40"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A713D6" w:rsidRP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«  </w:t>
      </w:r>
      <w:r w:rsidR="00660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 w:rsid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 </w:t>
      </w:r>
      <w:r w:rsidR="00660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апреля    </w:t>
      </w:r>
      <w:r w:rsidR="00A713D6" w:rsidRP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 </w:t>
      </w:r>
      <w:r w:rsidR="001D4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="00A713D6" w:rsidRPr="00A71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A713D6" w:rsidRPr="00A713D6" w:rsidRDefault="00A713D6" w:rsidP="00251B77">
      <w:pPr>
        <w:keepNext/>
        <w:keepLines/>
        <w:spacing w:after="0" w:line="278" w:lineRule="exact"/>
        <w:ind w:left="37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bookmark0"/>
    </w:p>
    <w:p w:rsidR="00A713D6" w:rsidRDefault="00A713D6" w:rsidP="00251B77">
      <w:pPr>
        <w:keepNext/>
        <w:keepLines/>
        <w:spacing w:after="0" w:line="278" w:lineRule="exact"/>
        <w:ind w:left="37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899" w:rsidRDefault="00AA6899" w:rsidP="00A713D6">
      <w:pPr>
        <w:keepNext/>
        <w:keepLines/>
        <w:spacing w:after="0" w:line="278" w:lineRule="exact"/>
        <w:ind w:left="376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A6899" w:rsidRPr="00A713D6" w:rsidRDefault="00AA6899" w:rsidP="00A713D6">
      <w:pPr>
        <w:keepNext/>
        <w:keepLines/>
        <w:spacing w:after="0" w:line="278" w:lineRule="exact"/>
        <w:ind w:left="376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13D6" w:rsidRPr="00A713D6" w:rsidRDefault="00A713D6" w:rsidP="00A713D6">
      <w:pPr>
        <w:keepNext/>
        <w:keepLines/>
        <w:spacing w:after="0" w:line="278" w:lineRule="exact"/>
        <w:ind w:left="376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13D6" w:rsidRPr="001807D9" w:rsidRDefault="00A713D6" w:rsidP="001807D9">
      <w:pPr>
        <w:keepNext/>
        <w:keepLines/>
        <w:spacing w:after="0"/>
        <w:ind w:left="37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  <w:bookmarkEnd w:id="1"/>
    </w:p>
    <w:p w:rsidR="00A713D6" w:rsidRPr="001807D9" w:rsidRDefault="00A713D6" w:rsidP="001807D9">
      <w:pPr>
        <w:keepNext/>
        <w:keepLines/>
        <w:spacing w:after="0"/>
        <w:ind w:right="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bookmark1"/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организации питания учащихся в общеобразовательных учреждениях </w:t>
      </w:r>
      <w:bookmarkEnd w:id="2"/>
    </w:p>
    <w:p w:rsidR="00A713D6" w:rsidRPr="001807D9" w:rsidRDefault="00A713D6" w:rsidP="001807D9">
      <w:pPr>
        <w:keepNext/>
        <w:keepLines/>
        <w:spacing w:after="24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bookmark2"/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Сергокалинского района   в 1-4 классах.</w:t>
      </w:r>
      <w:bookmarkEnd w:id="3"/>
    </w:p>
    <w:p w:rsidR="00A713D6" w:rsidRPr="001807D9" w:rsidRDefault="00A713D6" w:rsidP="001807D9">
      <w:pPr>
        <w:spacing w:after="0"/>
        <w:ind w:left="37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положения.</w:t>
      </w:r>
    </w:p>
    <w:p w:rsidR="00A713D6" w:rsidRPr="001807D9" w:rsidRDefault="00A713D6" w:rsidP="001807D9">
      <w:pPr>
        <w:numPr>
          <w:ilvl w:val="0"/>
          <w:numId w:val="2"/>
        </w:numPr>
        <w:tabs>
          <w:tab w:val="left" w:pos="472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об организации питания учащихся в общеобразовательных учреждениях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Сергокалинского района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разработано в целях укрепления здоровья учеников.</w:t>
      </w:r>
    </w:p>
    <w:p w:rsidR="00A713D6" w:rsidRPr="001807D9" w:rsidRDefault="00A713D6" w:rsidP="001807D9">
      <w:pPr>
        <w:numPr>
          <w:ilvl w:val="0"/>
          <w:numId w:val="2"/>
        </w:numPr>
        <w:tabs>
          <w:tab w:val="left" w:pos="438"/>
        </w:tabs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разработано на основе:</w:t>
      </w:r>
    </w:p>
    <w:p w:rsidR="00A713D6" w:rsidRPr="001807D9" w:rsidRDefault="00A713D6" w:rsidP="001807D9">
      <w:pPr>
        <w:numPr>
          <w:ilvl w:val="0"/>
          <w:numId w:val="3"/>
        </w:numPr>
        <w:tabs>
          <w:tab w:val="left" w:pos="1168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Президента РФ от 01.06.2012 № 761 «О национальной стратегии действий в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интересах детей на 2012-2017 годы»;</w:t>
      </w:r>
    </w:p>
    <w:p w:rsidR="00A713D6" w:rsidRPr="001807D9" w:rsidRDefault="00A713D6" w:rsidP="001807D9">
      <w:pPr>
        <w:numPr>
          <w:ilvl w:val="0"/>
          <w:numId w:val="3"/>
        </w:numPr>
        <w:tabs>
          <w:tab w:val="left" w:pos="2056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закона "Об образовании в Российской Федерации» от 29 декабря 2012г.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273-ФЗ;</w:t>
      </w:r>
    </w:p>
    <w:p w:rsidR="00A713D6" w:rsidRPr="001807D9" w:rsidRDefault="00A713D6" w:rsidP="001807D9">
      <w:pPr>
        <w:numPr>
          <w:ilvl w:val="0"/>
          <w:numId w:val="3"/>
        </w:numPr>
        <w:tabs>
          <w:tab w:val="left" w:pos="2128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закона от 30.03.1999 № 52-ФЗ «О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эпидемиологическом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благополучии населения»;</w:t>
      </w:r>
    </w:p>
    <w:p w:rsidR="00A713D6" w:rsidRPr="001807D9" w:rsidRDefault="00A713D6" w:rsidP="001807D9">
      <w:pPr>
        <w:numPr>
          <w:ilvl w:val="0"/>
          <w:numId w:val="3"/>
        </w:numPr>
        <w:tabs>
          <w:tab w:val="left" w:pos="2195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Главного государственного санитарного врача РФ от 31.08.2006 № 30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организации питания детей в общеобразовательных учреждениях";</w:t>
      </w:r>
    </w:p>
    <w:p w:rsidR="00A713D6" w:rsidRPr="001807D9" w:rsidRDefault="00A713D6" w:rsidP="001807D9">
      <w:pPr>
        <w:numPr>
          <w:ilvl w:val="0"/>
          <w:numId w:val="3"/>
        </w:numPr>
        <w:tabs>
          <w:tab w:val="left" w:pos="2277"/>
        </w:tabs>
        <w:spacing w:after="24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Главного государственного санитарного врача РФ от 23.07.2008г.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№45 «Об утверждении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2.4.5.2409-08».</w:t>
      </w:r>
    </w:p>
    <w:p w:rsidR="001807D9" w:rsidRPr="001807D9" w:rsidRDefault="001807D9" w:rsidP="001807D9">
      <w:pPr>
        <w:numPr>
          <w:ilvl w:val="0"/>
          <w:numId w:val="3"/>
        </w:numPr>
        <w:tabs>
          <w:tab w:val="left" w:pos="2277"/>
        </w:tabs>
        <w:spacing w:after="24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РД  от 16.07.2018г №91 </w:t>
      </w:r>
      <w:r w:rsidR="001D45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порядка финансирования за счет Республиканского бюджета РД расходов на организацию разового питания учащихся начальных классов (1-4х) общ</w:t>
      </w:r>
      <w:r w:rsidR="001D4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еобразовательных организаций РД».</w:t>
      </w:r>
    </w:p>
    <w:p w:rsidR="00A713D6" w:rsidRPr="001807D9" w:rsidRDefault="00A713D6" w:rsidP="001807D9">
      <w:pPr>
        <w:spacing w:after="0"/>
        <w:ind w:left="37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Цели и задачи.</w:t>
      </w:r>
    </w:p>
    <w:p w:rsidR="00A713D6" w:rsidRPr="001807D9" w:rsidRDefault="00A713D6" w:rsidP="001807D9">
      <w:pPr>
        <w:numPr>
          <w:ilvl w:val="0"/>
          <w:numId w:val="4"/>
        </w:numPr>
        <w:tabs>
          <w:tab w:val="left" w:pos="1682"/>
        </w:tabs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Повышение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доступности и качества питания в школах в 1-4 классах.</w:t>
      </w:r>
    </w:p>
    <w:p w:rsidR="00A713D6" w:rsidRPr="001807D9" w:rsidRDefault="00A713D6" w:rsidP="001807D9">
      <w:pPr>
        <w:numPr>
          <w:ilvl w:val="0"/>
          <w:numId w:val="4"/>
        </w:numPr>
        <w:tabs>
          <w:tab w:val="left" w:pos="1648"/>
        </w:tabs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Улучшение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состояния здоровья школьников, связанного с питанием.</w:t>
      </w:r>
    </w:p>
    <w:p w:rsidR="00A713D6" w:rsidRPr="001807D9" w:rsidRDefault="00A713D6" w:rsidP="001807D9">
      <w:pPr>
        <w:numPr>
          <w:ilvl w:val="0"/>
          <w:numId w:val="4"/>
        </w:numPr>
        <w:tabs>
          <w:tab w:val="left" w:pos="462"/>
        </w:tabs>
        <w:spacing w:after="236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 риска развития заболеваний в период обучения в школе.</w:t>
      </w:r>
    </w:p>
    <w:p w:rsidR="00A713D6" w:rsidRPr="001807D9" w:rsidRDefault="00A713D6" w:rsidP="001807D9">
      <w:pPr>
        <w:spacing w:after="0"/>
        <w:ind w:left="26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Общие принципы организации питания.</w:t>
      </w:r>
    </w:p>
    <w:p w:rsidR="00A713D6" w:rsidRPr="001807D9" w:rsidRDefault="00A713D6" w:rsidP="001807D9">
      <w:pPr>
        <w:numPr>
          <w:ilvl w:val="1"/>
          <w:numId w:val="4"/>
        </w:numPr>
        <w:tabs>
          <w:tab w:val="left" w:pos="1394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Питание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обучающихся осуществляется в помещениях школьной столовой, состав 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площади которой соответствуют проектному количеству классов и численности учащихся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них.</w:t>
      </w:r>
    </w:p>
    <w:p w:rsidR="00A713D6" w:rsidRPr="001807D9" w:rsidRDefault="00A713D6" w:rsidP="001807D9">
      <w:pPr>
        <w:numPr>
          <w:ilvl w:val="1"/>
          <w:numId w:val="4"/>
        </w:numPr>
        <w:tabs>
          <w:tab w:val="left" w:pos="1365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общеобразовательными учреждениями и предприятием общественного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питания, имеющим соответствующую материально-техническую базу,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квалифицированные кадры, опыт работы в обслуживании организованных коллективов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заключается договор (контракт) об организации питания.</w:t>
      </w:r>
    </w:p>
    <w:p w:rsidR="00A713D6" w:rsidRPr="001807D9" w:rsidRDefault="00A713D6" w:rsidP="001807D9">
      <w:pPr>
        <w:numPr>
          <w:ilvl w:val="1"/>
          <w:numId w:val="4"/>
        </w:numPr>
        <w:tabs>
          <w:tab w:val="left" w:pos="405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школ обеспечивают принятие организационно-управленческих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решений, направленных на обеспечение питанием обучающихся 1-4 классов, принципов 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санитарно-гигиенических основ здорового питания, ведение консультационной 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разъяснительной работы с родителями (законными представителями) обучающихся.</w:t>
      </w:r>
    </w:p>
    <w:p w:rsidR="00A713D6" w:rsidRPr="001807D9" w:rsidRDefault="00A713D6" w:rsidP="001807D9">
      <w:pPr>
        <w:numPr>
          <w:ilvl w:val="1"/>
          <w:numId w:val="4"/>
        </w:numPr>
        <w:tabs>
          <w:tab w:val="left" w:pos="957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предусматривается организация одноразового горячего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питания (завтрак</w:t>
      </w:r>
      <w:r w:rsidR="007E4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-обед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713D6" w:rsidRPr="001807D9" w:rsidRDefault="00A713D6" w:rsidP="001807D9">
      <w:pPr>
        <w:numPr>
          <w:ilvl w:val="1"/>
          <w:numId w:val="4"/>
        </w:numPr>
        <w:tabs>
          <w:tab w:val="left" w:pos="1446"/>
        </w:tabs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Питание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школе организуется на основе примерного меню горячих школьных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завтраков</w:t>
      </w:r>
      <w:r w:rsidR="00893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обедов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организации питания детей 6,6 - 11 лет в общеобразовательных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учреждениях. Реализация продукции, не предусмотренной утвержденными перечнями 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меню, не допускается.</w:t>
      </w:r>
    </w:p>
    <w:p w:rsidR="00A713D6" w:rsidRPr="001807D9" w:rsidRDefault="00A713D6" w:rsidP="001807D9">
      <w:pPr>
        <w:spacing w:after="0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3.8.Организацию питания в школах осуществляет ответственный за организацию питания,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назначаемый приказом директора на текущий учебный год.</w:t>
      </w:r>
      <w:proofErr w:type="gramEnd"/>
    </w:p>
    <w:p w:rsidR="00A713D6" w:rsidRPr="001807D9" w:rsidRDefault="00A713D6" w:rsidP="001807D9">
      <w:pPr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3.9. Ответственность за организацию питания в школе несет руководитель учреждения.</w:t>
      </w:r>
    </w:p>
    <w:p w:rsidR="00A713D6" w:rsidRPr="001807D9" w:rsidRDefault="00A713D6" w:rsidP="001807D9">
      <w:pPr>
        <w:spacing w:after="0"/>
        <w:ind w:left="26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Порядок организации питания в школе.</w:t>
      </w:r>
    </w:p>
    <w:p w:rsidR="00A713D6" w:rsidRPr="001807D9" w:rsidRDefault="00A713D6" w:rsidP="001807D9">
      <w:pPr>
        <w:numPr>
          <w:ilvl w:val="0"/>
          <w:numId w:val="5"/>
        </w:numPr>
        <w:tabs>
          <w:tab w:val="left" w:pos="1687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обеденном зале (столовой) вывешивается утверждённое директором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 меню, в котором указываются названия блюд, их объём (выход в граммах),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пищевая ценность и стоимость.</w:t>
      </w:r>
    </w:p>
    <w:p w:rsidR="00A713D6" w:rsidRPr="001807D9" w:rsidRDefault="00A713D6" w:rsidP="001807D9">
      <w:pPr>
        <w:numPr>
          <w:ilvl w:val="0"/>
          <w:numId w:val="5"/>
        </w:numPr>
        <w:tabs>
          <w:tab w:val="left" w:pos="1510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Столовая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школы осуществляет производственную деятельность в полном объеме в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режиме работы школы. В случае проведения мероприятий, связанных с выходом или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выездом обучающихся из здания образовательного учреждения, столовая осуществляет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свою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деятельность по специальному графику, согласованному с директором школы.</w:t>
      </w:r>
    </w:p>
    <w:p w:rsidR="00A713D6" w:rsidRPr="001807D9" w:rsidRDefault="00A713D6" w:rsidP="001807D9">
      <w:pPr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4.3.Часы приема пищи </w:t>
      </w: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устанавливаются в соответствии с графиком приема пиши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утвержденным директором школы. В режиме учебного дня для приёма </w:t>
      </w: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пиши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отдыха предусматриваются перемены по 15-20 минут. Отпуск учащимся питания в столовой осуществляется по классам (группам).</w:t>
      </w:r>
    </w:p>
    <w:p w:rsidR="00A713D6" w:rsidRPr="001807D9" w:rsidRDefault="00A713D6" w:rsidP="001807D9">
      <w:pPr>
        <w:numPr>
          <w:ilvl w:val="0"/>
          <w:numId w:val="6"/>
        </w:numPr>
        <w:tabs>
          <w:tab w:val="left" w:pos="991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поддержания порядка в столовой организовано дежурство педагогических работников.</w:t>
      </w:r>
    </w:p>
    <w:p w:rsidR="00A713D6" w:rsidRPr="001807D9" w:rsidRDefault="00A713D6" w:rsidP="001807D9">
      <w:pPr>
        <w:numPr>
          <w:ilvl w:val="0"/>
          <w:numId w:val="6"/>
        </w:numPr>
        <w:tabs>
          <w:tab w:val="left" w:pos="612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бракеражная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комиссия, созданная приказом директора школы. Результаты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проверки заносятся в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бракеражный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журнал.</w:t>
      </w:r>
    </w:p>
    <w:p w:rsidR="00A713D6" w:rsidRPr="001807D9" w:rsidRDefault="00A713D6" w:rsidP="001807D9">
      <w:pPr>
        <w:numPr>
          <w:ilvl w:val="0"/>
          <w:numId w:val="6"/>
        </w:numPr>
        <w:tabs>
          <w:tab w:val="left" w:pos="1510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Классные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руководители организуют разъяснительную и просветительскую работу с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 и родителями (законными представителями) о правильном питании, несут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за организацию питания учащихся класса, ежедневно своевременно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предоставляют в письменном виде в столовую информацию о количестве питающихся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детей.</w:t>
      </w:r>
    </w:p>
    <w:p w:rsidR="00A713D6" w:rsidRPr="001807D9" w:rsidRDefault="00A713D6" w:rsidP="001807D9">
      <w:pPr>
        <w:numPr>
          <w:ilvl w:val="0"/>
          <w:numId w:val="6"/>
        </w:numPr>
        <w:tabs>
          <w:tab w:val="left" w:pos="487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Учителя сопровождают обучающихся в столовую для принятия пищи в соответствии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графиком питания, утверждённым директором школы, контролируют мытьё рук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учащимися перед приёмом пищи.</w:t>
      </w:r>
    </w:p>
    <w:p w:rsidR="00A713D6" w:rsidRPr="001807D9" w:rsidRDefault="00A713D6" w:rsidP="001807D9">
      <w:pPr>
        <w:numPr>
          <w:ilvl w:val="0"/>
          <w:numId w:val="6"/>
        </w:numPr>
        <w:tabs>
          <w:tab w:val="left" w:pos="482"/>
        </w:tabs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Ответственный за организацию питания в школе, назначенный приказом директора: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1615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пакет документов по школе для организации бесплатного питания обучающихся  1-4 классов.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2148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предоставляет информацию по вопросам организации</w:t>
      </w:r>
      <w:r w:rsidRPr="001807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питания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 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="00893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УО</w:t>
      </w:r>
      <w:r w:rsidR="00893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Сергокалинского района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посещает все совещания по вопросам организации</w:t>
      </w:r>
      <w:r w:rsidRPr="001807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питания</w:t>
      </w:r>
      <w:r w:rsidRPr="001807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проводимые в Управлении образования.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2114"/>
        </w:tabs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предоставляет необходимую отчётность в 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="00893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УО</w:t>
      </w:r>
      <w:r w:rsidR="00893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A6899"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Сергокалинского района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1735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Проверяет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ассортимент поступающих продуктов питания, меню, стоимость питания,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допускает перерасхода стоимости питания учащихся.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1798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Регулярно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принимает участие в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комиссии для контроля качества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приготовления пищи.</w:t>
      </w:r>
    </w:p>
    <w:p w:rsidR="00A713D6" w:rsidRPr="001807D9" w:rsidRDefault="00A713D6" w:rsidP="001807D9">
      <w:pPr>
        <w:numPr>
          <w:ilvl w:val="0"/>
          <w:numId w:val="7"/>
        </w:numPr>
        <w:tabs>
          <w:tab w:val="left" w:pos="607"/>
        </w:tabs>
        <w:spacing w:after="229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контроль над соблюдением графика питания учащихся,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предварительным накрытием столов (личная гигиена сотрудников пищеблока,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спецодежда, достаточное количество столовых приборов).</w:t>
      </w:r>
    </w:p>
    <w:p w:rsidR="00A713D6" w:rsidRPr="001807D9" w:rsidRDefault="00A713D6" w:rsidP="001807D9">
      <w:pPr>
        <w:spacing w:after="0"/>
        <w:ind w:left="26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proofErr w:type="gramStart"/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807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организацией питания.</w:t>
      </w:r>
    </w:p>
    <w:p w:rsidR="00A713D6" w:rsidRPr="001807D9" w:rsidRDefault="00A713D6" w:rsidP="001807D9">
      <w:pPr>
        <w:numPr>
          <w:ilvl w:val="0"/>
          <w:numId w:val="8"/>
        </w:numPr>
        <w:tabs>
          <w:tab w:val="left" w:pos="1481"/>
        </w:tabs>
        <w:spacing w:after="0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организацией питания ведется в системе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внутришкольного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контроля руководителем школы и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ответственным за питание.</w:t>
      </w:r>
    </w:p>
    <w:p w:rsidR="00A713D6" w:rsidRPr="001807D9" w:rsidRDefault="00A713D6" w:rsidP="001807D9">
      <w:pPr>
        <w:numPr>
          <w:ilvl w:val="0"/>
          <w:numId w:val="8"/>
        </w:numPr>
        <w:tabs>
          <w:tab w:val="left" w:pos="511"/>
        </w:tabs>
        <w:spacing w:after="256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качеством приготовляемых блюд создана </w:t>
      </w:r>
      <w:proofErr w:type="spell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бракеражная</w:t>
      </w:r>
      <w:proofErr w:type="spell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комиссия, в</w:t>
      </w:r>
      <w:r w:rsidRPr="001807D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которой входят:</w:t>
      </w:r>
    </w:p>
    <w:p w:rsidR="00A713D6" w:rsidRPr="001807D9" w:rsidRDefault="00A713D6" w:rsidP="001807D9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питание;</w:t>
      </w:r>
    </w:p>
    <w:p w:rsidR="00A713D6" w:rsidRPr="001807D9" w:rsidRDefault="00A713D6" w:rsidP="001807D9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-член профсоюзной организации школы;</w:t>
      </w:r>
    </w:p>
    <w:p w:rsidR="00A713D6" w:rsidRPr="001807D9" w:rsidRDefault="00A713D6" w:rsidP="001807D9">
      <w:pPr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-иные работники учреждения.</w:t>
      </w:r>
    </w:p>
    <w:p w:rsidR="00A713D6" w:rsidRPr="001807D9" w:rsidRDefault="00A713D6" w:rsidP="001807D9">
      <w:pPr>
        <w:numPr>
          <w:ilvl w:val="0"/>
          <w:numId w:val="8"/>
        </w:numPr>
        <w:tabs>
          <w:tab w:val="left" w:pos="1452"/>
        </w:tabs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Бракераж</w:t>
      </w:r>
      <w:r w:rsidRPr="00180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осуществляется ежедневно.</w:t>
      </w:r>
    </w:p>
    <w:p w:rsidR="00A713D6" w:rsidRPr="001807D9" w:rsidRDefault="00A713D6" w:rsidP="00180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6" w:rsidRPr="001807D9" w:rsidRDefault="00A713D6" w:rsidP="00180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6" w:rsidRPr="001807D9" w:rsidRDefault="00A713D6" w:rsidP="00180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6" w:rsidRPr="001807D9" w:rsidRDefault="00A713D6" w:rsidP="00180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6" w:rsidRPr="001807D9" w:rsidRDefault="00A713D6" w:rsidP="001807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6" w:rsidRPr="001807D9" w:rsidRDefault="00A713D6" w:rsidP="001807D9">
      <w:pPr>
        <w:rPr>
          <w:rFonts w:ascii="Times New Roman" w:hAnsi="Times New Roman" w:cs="Times New Roman"/>
          <w:b/>
          <w:sz w:val="28"/>
          <w:szCs w:val="28"/>
        </w:rPr>
      </w:pPr>
    </w:p>
    <w:sectPr w:rsidR="00A713D6" w:rsidRPr="0018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EB"/>
    <w:rsid w:val="001807D9"/>
    <w:rsid w:val="001D4573"/>
    <w:rsid w:val="00251B77"/>
    <w:rsid w:val="0066022F"/>
    <w:rsid w:val="0070708E"/>
    <w:rsid w:val="007E4AD7"/>
    <w:rsid w:val="008938A8"/>
    <w:rsid w:val="008E367E"/>
    <w:rsid w:val="00944743"/>
    <w:rsid w:val="009F1C2A"/>
    <w:rsid w:val="00A713D6"/>
    <w:rsid w:val="00AA6899"/>
    <w:rsid w:val="00B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2019-04-01T13:24:00Z</dcterms:created>
  <dcterms:modified xsi:type="dcterms:W3CDTF">2019-04-01T13:24:00Z</dcterms:modified>
</cp:coreProperties>
</file>